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8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7707782563)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9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договору займа, процентов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Style w:val="cat-OrganizationNamegrp-18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Style w:val="cat-FIOgrp-9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договору займа, процентов и судебных расходов удовлетворить.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«Региональная Служба Взыскания» </w:t>
      </w:r>
      <w:r>
        <w:rPr>
          <w:rStyle w:val="cat-Sumgrp-13rplc-1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договору потребительского займа от </w:t>
      </w:r>
      <w:r>
        <w:rPr>
          <w:rStyle w:val="cat-Dategrp-3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3284225 по состоянию на </w:t>
      </w:r>
      <w:r>
        <w:rPr>
          <w:rStyle w:val="cat-Dategrp-4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4rplc-1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пользование суммой займа за период с </w:t>
      </w:r>
      <w:r>
        <w:rPr>
          <w:rStyle w:val="cat-Dategrp-5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6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>
        <w:rPr>
          <w:rStyle w:val="cat-Sumgrp-15rplc-1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судебных расходов по оплате государственной пошлины, а всего взыскать </w:t>
      </w:r>
      <w:r>
        <w:rPr>
          <w:rStyle w:val="cat-Sumgrp-16rplc-1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11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1rplc-2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2rplc-2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8rplc-5">
    <w:name w:val="cat-OrganizationName grp-18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OrganizationNamegrp-18rplc-8">
    <w:name w:val="cat-OrganizationName grp-18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Sumgrp-13rplc-11">
    <w:name w:val="cat-Sum grp-13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4rplc-14">
    <w:name w:val="cat-Sum grp-14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Sumgrp-15rplc-17">
    <w:name w:val="cat-Sum grp-15 rplc-17"/>
    <w:basedOn w:val="DefaultParagraphFont"/>
  </w:style>
  <w:style w:type="character" w:customStyle="1" w:styleId="cat-Sumgrp-16rplc-18">
    <w:name w:val="cat-Sum grp-16 rplc-18"/>
    <w:basedOn w:val="DefaultParagraphFont"/>
  </w:style>
  <w:style w:type="character" w:customStyle="1" w:styleId="cat-FIOgrp-11rplc-19">
    <w:name w:val="cat-FIO grp-11 rplc-19"/>
    <w:basedOn w:val="DefaultParagraphFont"/>
  </w:style>
  <w:style w:type="character" w:customStyle="1" w:styleId="cat-FIOgrp-11rplc-20">
    <w:name w:val="cat-FIO grp-11 rplc-20"/>
    <w:basedOn w:val="DefaultParagraphFont"/>
  </w:style>
  <w:style w:type="character" w:customStyle="1" w:styleId="cat-Dategrp-2rplc-21">
    <w:name w:val="cat-Date grp-2 rplc-21"/>
    <w:basedOn w:val="DefaultParagraphFont"/>
  </w:style>
  <w:style w:type="character" w:customStyle="1" w:styleId="cat-FIOgrp-12rplc-22">
    <w:name w:val="cat-FIO grp-12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